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віконних прорізів будівлі Комунального закладу «Дошкільний навчальний заклад (ясла-садок) № 413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61070, м. Харків, вул. Саперна, 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9366A" w:rsidRPr="00B9366A">
        <w:rPr>
          <w:rFonts w:ascii="Times New Roman" w:eastAsia="Times New Roman" w:hAnsi="Times New Roman"/>
          <w:sz w:val="28"/>
          <w:szCs w:val="28"/>
          <w:lang w:eastAsia="ru-RU"/>
        </w:rPr>
        <w:t>UA-2021-04-01-005580-c</w:t>
      </w:r>
      <w:bookmarkStart w:id="1" w:name="_GoBack"/>
      <w:bookmarkEnd w:id="1"/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35BDE">
        <w:rPr>
          <w:rFonts w:ascii="Times New Roman" w:hAnsi="Times New Roman"/>
          <w:sz w:val="28"/>
          <w:szCs w:val="28"/>
        </w:rPr>
        <w:t>віконних прорізів</w:t>
      </w:r>
      <w:r w:rsidR="00E15764">
        <w:rPr>
          <w:rFonts w:ascii="Times New Roman" w:hAnsi="Times New Roman"/>
          <w:sz w:val="28"/>
          <w:szCs w:val="28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 xml:space="preserve">«Дошкільний навчальний заклад (ясла-садок) № 413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835BDE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390 203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390 203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D42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25</cp:revision>
  <cp:lastPrinted>2021-03-22T13:14:00Z</cp:lastPrinted>
  <dcterms:created xsi:type="dcterms:W3CDTF">2021-03-17T12:08:00Z</dcterms:created>
  <dcterms:modified xsi:type="dcterms:W3CDTF">2021-04-02T07:20:00Z</dcterms:modified>
</cp:coreProperties>
</file>